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Villian from The Little Mermaid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Chipmunk with black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Pooh Pink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Lightning McQueen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little deer that mother was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good Dinosaur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the villian from Snow White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Donald's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Bambi's rabbit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Mickey's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Happiest place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Star Wars Green master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Gold robot from Star Wars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What part did Johnny Depp play in Alice in Wonderland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Most famous Disney Space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Who did Belle fall in love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The blue star of Aladdin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The only Dwarf that didn't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The boy that didn't want to grow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Who fell thru the rabbit 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Pinocchio's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What was Pete's Dragon's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Who is Dory's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The dwarf that couldn't stay awake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Christopher Robin's favorite toy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This is Stitch's Hawaiian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Bambi's smelly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Star Wars Hero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Who was the first Princess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In the Good Dinosaur what is the name Arlo gives the caveboy?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Dino star from Toy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Villian from 101 Dalmatians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Villian from Peter 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favorite snowman from Frozen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villian from Star Wars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Princess in Beauty and the Beast?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the bad people called in Disney movies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Little Mermaid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wood toy that became a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noisey droid that doesn't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Chewbacca partner in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Walt's most popular drawing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was in charge of all the Dwarfs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Everyone's favorite 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was Lady in love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is the Experiment that excapes and lands in Kauai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Pooh crazy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the short name for the Disney Theme park in 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Famous dalmatians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Star War's hairest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man who started it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Space man star from Toy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villian from Sleeping Beauty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One of those mischievous chipmunks with red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Who was Tramp in love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Who is the star of the Cars movies...Lightning_______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Mischevious Fairy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Mickey's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Western star from Toy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Who was the male star from the movie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The elephant who could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All little girls want to grow up to be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Nemo when looking for who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Pooh friend that is not very positive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One of Mickey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In the movie UP who was Carl in love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</dc:title>
  <dcterms:created xsi:type="dcterms:W3CDTF">2021-10-11T05:31:16Z</dcterms:created>
  <dcterms:modified xsi:type="dcterms:W3CDTF">2021-10-11T05:31:16Z</dcterms:modified>
</cp:coreProperties>
</file>