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Disney channel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Biz aardvark    </w:t>
      </w:r>
      <w:r>
        <w:t xml:space="preserve">   Stuck in the middle    </w:t>
      </w:r>
      <w:r>
        <w:t xml:space="preserve">   Best friends whenever    </w:t>
      </w:r>
      <w:r>
        <w:t xml:space="preserve">   Good luck Charlie    </w:t>
      </w:r>
      <w:r>
        <w:t xml:space="preserve">   That's so raven    </w:t>
      </w:r>
      <w:r>
        <w:t xml:space="preserve">   Liv and maddie    </w:t>
      </w:r>
      <w:r>
        <w:t xml:space="preserve">   Austin and ally    </w:t>
      </w:r>
      <w:r>
        <w:t xml:space="preserve">   Girl meets world    </w:t>
      </w:r>
      <w:r>
        <w:t xml:space="preserve">   Jessie    </w:t>
      </w:r>
      <w:r>
        <w:t xml:space="preserve">   Kc undercover    </w:t>
      </w:r>
      <w:r>
        <w:t xml:space="preserve">   Bunk'd    </w:t>
      </w:r>
      <w:r>
        <w:t xml:space="preserve">   Walk the prink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channel shows</dc:title>
  <dcterms:created xsi:type="dcterms:W3CDTF">2021-10-11T05:30:30Z</dcterms:created>
  <dcterms:modified xsi:type="dcterms:W3CDTF">2021-10-11T05:30:30Z</dcterms:modified>
</cp:coreProperties>
</file>