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  channel tv show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so raven    </w:t>
      </w:r>
      <w:r>
        <w:t xml:space="preserve">   ant farm    </w:t>
      </w:r>
      <w:r>
        <w:t xml:space="preserve">   austin and ally    </w:t>
      </w:r>
      <w:r>
        <w:t xml:space="preserve">   dog with a blog    </w:t>
      </w:r>
      <w:r>
        <w:t xml:space="preserve">   ever moon    </w:t>
      </w:r>
      <w:r>
        <w:t xml:space="preserve">   fish hooks    </w:t>
      </w:r>
      <w:r>
        <w:t xml:space="preserve">   girl meets world    </w:t>
      </w:r>
      <w:r>
        <w:t xml:space="preserve">   good luck charlie    </w:t>
      </w:r>
      <w:r>
        <w:t xml:space="preserve">   gravity falls    </w:t>
      </w:r>
      <w:r>
        <w:t xml:space="preserve">   i didn't do it    </w:t>
      </w:r>
      <w:r>
        <w:t xml:space="preserve">   jessie    </w:t>
      </w:r>
      <w:r>
        <w:t xml:space="preserve">   kc under cover    </w:t>
      </w:r>
      <w:r>
        <w:t xml:space="preserve">   liv and maddie    </w:t>
      </w:r>
      <w:r>
        <w:t xml:space="preserve">   mickey mouse    </w:t>
      </w:r>
      <w:r>
        <w:t xml:space="preserve">   phineas and pherb    </w:t>
      </w:r>
      <w:r>
        <w:t xml:space="preserve">   shake it up    </w:t>
      </w:r>
      <w:r>
        <w:t xml:space="preserve">   so random    </w:t>
      </w:r>
      <w:r>
        <w:t xml:space="preserve">   wizard of waverly place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 channel tv show word search</dc:title>
  <dcterms:created xsi:type="dcterms:W3CDTF">2021-10-11T05:30:06Z</dcterms:created>
  <dcterms:modified xsi:type="dcterms:W3CDTF">2021-10-11T05:30:06Z</dcterms:modified>
</cp:coreProperties>
</file>