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Disney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fred    </w:t>
      </w:r>
      <w:r>
        <w:t xml:space="preserve">   gogo    </w:t>
      </w:r>
      <w:r>
        <w:t xml:space="preserve">   wasabi    </w:t>
      </w:r>
      <w:r>
        <w:t xml:space="preserve">   hero    </w:t>
      </w:r>
      <w:r>
        <w:t xml:space="preserve">   baloo    </w:t>
      </w:r>
      <w:r>
        <w:t xml:space="preserve">   pete's dragon    </w:t>
      </w:r>
      <w:r>
        <w:t xml:space="preserve">   goofy    </w:t>
      </w:r>
      <w:r>
        <w:t xml:space="preserve">   wendy    </w:t>
      </w:r>
      <w:r>
        <w:t xml:space="preserve">   michel    </w:t>
      </w:r>
      <w:r>
        <w:t xml:space="preserve">   john    </w:t>
      </w:r>
      <w:r>
        <w:t xml:space="preserve">   peter pan    </w:t>
      </w:r>
      <w:r>
        <w:t xml:space="preserve">   daisy duck    </w:t>
      </w:r>
      <w:r>
        <w:t xml:space="preserve">   pluto    </w:t>
      </w:r>
      <w:r>
        <w:t xml:space="preserve">   donald duck    </w:t>
      </w:r>
      <w:r>
        <w:t xml:space="preserve">   spot    </w:t>
      </w:r>
      <w:r>
        <w:t xml:space="preserve">   arlo    </w:t>
      </w:r>
      <w:r>
        <w:t xml:space="preserve">   vidia    </w:t>
      </w:r>
      <w:r>
        <w:t xml:space="preserve">   tinkerbelle    </w:t>
      </w:r>
      <w:r>
        <w:t xml:space="preserve">   dumbo    </w:t>
      </w:r>
      <w:r>
        <w:t xml:space="preserve">   disgust    </w:t>
      </w:r>
      <w:r>
        <w:t xml:space="preserve">   fear    </w:t>
      </w:r>
      <w:r>
        <w:t xml:space="preserve">   anger    </w:t>
      </w:r>
      <w:r>
        <w:t xml:space="preserve">   sadness    </w:t>
      </w:r>
      <w:r>
        <w:t xml:space="preserve">   joy    </w:t>
      </w:r>
      <w:r>
        <w:t xml:space="preserve">   baymax    </w:t>
      </w:r>
      <w:r>
        <w:t xml:space="preserve">   ariel    </w:t>
      </w:r>
      <w:r>
        <w:t xml:space="preserve">   cruella devil    </w:t>
      </w:r>
      <w:r>
        <w:t xml:space="preserve">   jafar    </w:t>
      </w:r>
      <w:r>
        <w:t xml:space="preserve">   evilqueen    </w:t>
      </w:r>
      <w:r>
        <w:t xml:space="preserve">   maleficent    </w:t>
      </w:r>
      <w:r>
        <w:t xml:space="preserve">   merida    </w:t>
      </w:r>
      <w:r>
        <w:t xml:space="preserve">   rapunzel    </w:t>
      </w:r>
      <w:r>
        <w:t xml:space="preserve">   minnie mouse    </w:t>
      </w:r>
      <w:r>
        <w:t xml:space="preserve">   snow white    </w:t>
      </w:r>
      <w:r>
        <w:t xml:space="preserve">   mickey mouse    </w:t>
      </w:r>
      <w:r>
        <w:t xml:space="preserve">   belle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</dc:title>
  <dcterms:created xsi:type="dcterms:W3CDTF">2021-10-11T05:31:04Z</dcterms:created>
  <dcterms:modified xsi:type="dcterms:W3CDTF">2021-10-11T05:31:04Z</dcterms:modified>
</cp:coreProperties>
</file>