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Disney part 2-2</w:t>
      </w:r>
    </w:p>
    <w:p>
      <w:pPr>
        <w:pStyle w:val="Questions"/>
      </w:pPr>
      <w:r>
        <w:t xml:space="preserve">1. ERAWK TI LHPRA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2. BBIMA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ZUBZ EIRGTALYH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4. DOYOW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OMDUB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IENIWN TEH OOPH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7. EGLPTI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TGGRIE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ENMO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FALO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NCPEIR IHRNMACG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12. EADCLRILNE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ANNA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14. SALE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15. TLOUP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OOFYG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ADIYS UDCK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18. LDNADO DKUC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19. KMICYE ESMOU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20. MNINIE EOSUM </w:t>
      </w:r>
      <w:r>
        <w:rPr>
          <w:u w:val="single"/>
        </w:rPr>
        <w:t xml:space="preserve">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 part 2-2</dc:title>
  <dcterms:created xsi:type="dcterms:W3CDTF">2021-10-11T05:32:36Z</dcterms:created>
  <dcterms:modified xsi:type="dcterms:W3CDTF">2021-10-11T05:32:36Z</dcterms:modified>
</cp:coreProperties>
</file>