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Disney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Aquatica Orlando.    </w:t>
      </w:r>
      <w:r>
        <w:t xml:space="preserve">   Busch Gardens Tampa Bay    </w:t>
      </w:r>
      <w:r>
        <w:t xml:space="preserve">   Cheetah Hunt    </w:t>
      </w:r>
      <w:r>
        <w:t xml:space="preserve">   Cobra's Curse    </w:t>
      </w:r>
      <w:r>
        <w:t xml:space="preserve">   Disney Hollywood studios    </w:t>
      </w:r>
      <w:r>
        <w:t xml:space="preserve">   Disney's Animal Kingdom    </w:t>
      </w:r>
      <w:r>
        <w:t xml:space="preserve">   Epcot    </w:t>
      </w:r>
      <w:r>
        <w:t xml:space="preserve">   Falcon's Fury    </w:t>
      </w:r>
      <w:r>
        <w:t xml:space="preserve">   International Drive    </w:t>
      </w:r>
      <w:r>
        <w:t xml:space="preserve">   magic kingdom    </w:t>
      </w:r>
      <w:r>
        <w:t xml:space="preserve">   plus Disney's Blizzard Beach    </w:t>
      </w:r>
      <w:r>
        <w:t xml:space="preserve">   rosen inn pointe Orlando    </w:t>
      </w:r>
      <w:r>
        <w:t xml:space="preserve">   SeaWorld Orlando    </w:t>
      </w:r>
      <w:r>
        <w:t xml:space="preserve">   SheiKra    </w:t>
      </w:r>
      <w:r>
        <w:t xml:space="preserve">   steakhouse    </w:t>
      </w:r>
      <w:r>
        <w:t xml:space="preserve">   Tigris    </w:t>
      </w:r>
      <w:r>
        <w:t xml:space="preserve">   Universal Orlando    </w:t>
      </w:r>
      <w:r>
        <w:t xml:space="preserve">   Walt Disney World Resort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wordsearch</dc:title>
  <dcterms:created xsi:type="dcterms:W3CDTF">2021-10-11T05:32:39Z</dcterms:created>
  <dcterms:modified xsi:type="dcterms:W3CDTF">2021-10-11T05:32:39Z</dcterms:modified>
</cp:coreProperties>
</file>