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Disorders and Diseases of the Digestive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chronic, inflammatory bowel disease that usually affects the small intestine or colon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disease characterized by inflammation of and damage to the liver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condition in which the wall of the small and/or large intestine becomes chronically inflamed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movement of chyme from the stomach into the lower esophagus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inflammatory bowel disease that usually affects the colon and the mucosal layer of the intestinal wall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Inflammation of the pancreas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condition characterized by difficulty in defecating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surgical removal of the gallbladder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disease that affects the supporting structure of the teeth and the gums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Solid crystals that form from substances in the bile of the gallbladder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inflammation of the stomach or intestine that produces some combination of nausea, vomiting, diarrhea, and abdominal 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occurrence of frequent, watery bowel movements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abbreviation for the chronic inflammation of the esophagus caused by the upward flow of gastric juice (caused by gastroesophageal reflux)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break in the lining of the stomach, duodenum, or lower esophagus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Disorders and Diseases of the Digestive System</dc:title>
  <dcterms:created xsi:type="dcterms:W3CDTF">2021-10-11T05:31:31Z</dcterms:created>
  <dcterms:modified xsi:type="dcterms:W3CDTF">2021-10-11T05:31:31Z</dcterms:modified>
</cp:coreProperties>
</file>