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Disorders of the Endocrine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look female, little pubic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causes swelling at base of neck, tightness in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causes enlargement of face, hands, and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causes weight gain, obesity, easily bruises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causes hirsutism, acne, obesity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causes high blood pressure, tiredness, headache, muscle 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causes paranoia, acne, weight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causes weight loss, rapid heart rate, sweating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causes fatigue, coldness, constipation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causes fatigue, nausea, dizziness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causes, thirst, headache, blurred vision, polyuria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causes polydipsia, polyuria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causes anxiety, baldness, muscle weakness, dry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causes heart palpitations, polyphagia, fatigue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causes muscle weakness, deformity of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causes depression, feeling of hopelessness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causes muscle cramps and spasms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causes slow growth, small stature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causes brittle nails, dry skin, weight gain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Endocrine System</dc:title>
  <dcterms:created xsi:type="dcterms:W3CDTF">2021-10-11T05:32:16Z</dcterms:created>
  <dcterms:modified xsi:type="dcterms:W3CDTF">2021-10-11T05:32:16Z</dcterms:modified>
</cp:coreProperties>
</file>