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Dispatch/Communications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WARRANTS    </w:t>
      </w:r>
      <w:r>
        <w:t xml:space="preserve">   VACATION    </w:t>
      </w:r>
      <w:r>
        <w:t xml:space="preserve">   UNIFORM    </w:t>
      </w:r>
      <w:r>
        <w:t xml:space="preserve">   TEN SEVEN    </w:t>
      </w:r>
      <w:r>
        <w:t xml:space="preserve">   TEN FOUR    </w:t>
      </w:r>
      <w:r>
        <w:t xml:space="preserve">   STATE    </w:t>
      </w:r>
      <w:r>
        <w:t xml:space="preserve">   SHERIFF    </w:t>
      </w:r>
      <w:r>
        <w:t xml:space="preserve">   SAFETY    </w:t>
      </w:r>
      <w:r>
        <w:t xml:space="preserve">   PROCEDURES    </w:t>
      </w:r>
      <w:r>
        <w:t xml:space="preserve">   PROBATION    </w:t>
      </w:r>
      <w:r>
        <w:t xml:space="preserve">   PENZONE    </w:t>
      </w:r>
      <w:r>
        <w:t xml:space="preserve">   ON SCENE    </w:t>
      </w:r>
      <w:r>
        <w:t xml:space="preserve">   NINE ONE ONE    </w:t>
      </w:r>
      <w:r>
        <w:t xml:space="preserve">   NICE    </w:t>
      </w:r>
      <w:r>
        <w:t xml:space="preserve">   MARICOPA    </w:t>
      </w:r>
      <w:r>
        <w:t xml:space="preserve">   INTRADO    </w:t>
      </w:r>
      <w:r>
        <w:t xml:space="preserve">   INTERGRAPH    </w:t>
      </w:r>
      <w:r>
        <w:t xml:space="preserve">   IN ROUTE    </w:t>
      </w:r>
      <w:r>
        <w:t xml:space="preserve">   HOLIDAY    </w:t>
      </w:r>
      <w:r>
        <w:t xml:space="preserve">   HGTV    </w:t>
      </w:r>
      <w:r>
        <w:t xml:space="preserve">   FOOD TRUCK    </w:t>
      </w:r>
      <w:r>
        <w:t xml:space="preserve">   FOOD NETWORK    </w:t>
      </w:r>
      <w:r>
        <w:t xml:space="preserve">   EMERGENCY    </w:t>
      </w:r>
      <w:r>
        <w:t xml:space="preserve">   DISPATCH    </w:t>
      </w:r>
      <w:r>
        <w:t xml:space="preserve">   CRIME    </w:t>
      </w:r>
      <w:r>
        <w:t xml:space="preserve">   COVERAGE    </w:t>
      </w:r>
      <w:r>
        <w:t xml:space="preserve">   COUNTY    </w:t>
      </w:r>
      <w:r>
        <w:t xml:space="preserve">   CENTRACOM    </w:t>
      </w:r>
      <w:r>
        <w:t xml:space="preserve">   CAD    </w:t>
      </w:r>
      <w:r>
        <w:t xml:space="preserve">   BRODERICK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Dispatch/Communications</dc:title>
  <dcterms:created xsi:type="dcterms:W3CDTF">2021-10-11T05:32:16Z</dcterms:created>
  <dcterms:modified xsi:type="dcterms:W3CDTF">2021-10-11T05:32:16Z</dcterms:modified>
</cp:coreProperties>
</file>