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Dispatch Puzzle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county is Comber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are we fallback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one type of call JRCC respond/assist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10-72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Canadian Police Information Centre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region are we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large body of water is located on the north side of our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detachment does 6J301 report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emergency response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reserve is in Chatham Kent Police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police agency is in Oxford county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large body of water is on the south side of our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county uses Doyles tower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fixed mobile radios do we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ambulance services Paisley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detachment does 6S611 report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detachment does 6E101 report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monitors Windsor MTO when dispersed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police service is located in Huron county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region is Orillia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10-92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10-20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ambulance services Delhi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Which county is Chemical Valley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dispatched at console 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Dispatch Puzzle 1</dc:title>
  <dcterms:created xsi:type="dcterms:W3CDTF">2021-10-11T05:31:26Z</dcterms:created>
  <dcterms:modified xsi:type="dcterms:W3CDTF">2021-10-11T05:31:26Z</dcterms:modified>
</cp:coreProperties>
</file>