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Distance, Speed,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Measurement of how far an object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Abbrieviation for Standard Unit of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Measurement of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Measurement of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Measures how fast an object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measurement always appears on the X axis of a graph?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Speed that occurs when an object is traveling at the same speed every second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an object gets faster,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an object starts and where it ends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Measurement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Distance, Speed, Time</dc:title>
  <dcterms:created xsi:type="dcterms:W3CDTF">2022-01-20T03:31:48Z</dcterms:created>
  <dcterms:modified xsi:type="dcterms:W3CDTF">2022-01-20T03:31:48Z</dcterms:modified>
</cp:coreProperties>
</file>