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Divan Toets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Weskaap se hoofstad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Hoofstad van Vrystaat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Hoofstad van Limpopo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Hoofstad van Gauteng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Oseaan langs die Noordkaap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Pietermaritzburg is die hoofstad van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Hoofstad van Noordkaap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Mbombela is die hoofstad van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Hoofstad van Noordwes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Ooskaap se hoofstad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Divan Toets</dc:title>
  <dcterms:created xsi:type="dcterms:W3CDTF">2021-10-11T05:33:22Z</dcterms:created>
  <dcterms:modified xsi:type="dcterms:W3CDTF">2021-10-11T05:33:22Z</dcterms:modified>
</cp:coreProperties>
</file>