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Divergent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Tris's real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Tris's original faction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Faction that created the mind-controlling serum.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Tris's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faction Caleb chooses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Selfless Faction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Tris's mom and dad ___ during the war on Abnegation.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Four's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Tris is able to manipulate tests because she's...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faction Tris Chooses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Tris's lover/boyfriend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Tris gets ___ by Peter, Drew, and Al.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Tris was able to break the ___ tank in the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Nickname for Tris (Molly &amp; Peter etc. call her this)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Erudite made a ____ to control Dauntless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Honest faction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Number of factions Tris got on her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Divergents get__.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Erudite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Brave Faction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During the Choosing Ceremony, ___ is dropped into the faction bowl.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Intelligent faction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Number of fears Four 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 the final rankings, Tris is number___.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Peaceful faction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Divergent</dc:title>
  <dcterms:created xsi:type="dcterms:W3CDTF">2021-10-11T05:31:43Z</dcterms:created>
  <dcterms:modified xsi:type="dcterms:W3CDTF">2021-10-11T05:31:43Z</dcterms:modified>
</cp:coreProperties>
</file>