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Factionless    </w:t>
      </w:r>
      <w:r>
        <w:t xml:space="preserve">   Candor    </w:t>
      </w:r>
      <w:r>
        <w:t xml:space="preserve">   Erudite    </w:t>
      </w:r>
      <w:r>
        <w:t xml:space="preserve">   Amity    </w:t>
      </w:r>
      <w:r>
        <w:t xml:space="preserve">   Eric    </w:t>
      </w:r>
      <w:r>
        <w:t xml:space="preserve">   Will    </w:t>
      </w:r>
      <w:r>
        <w:t xml:space="preserve">   Peter    </w:t>
      </w:r>
      <w:r>
        <w:t xml:space="preserve">   Christina    </w:t>
      </w:r>
      <w:r>
        <w:t xml:space="preserve">   Dauntless    </w:t>
      </w:r>
      <w:r>
        <w:t xml:space="preserve">   Tobias    </w:t>
      </w:r>
      <w:r>
        <w:t xml:space="preserve">   Four    </w:t>
      </w:r>
      <w:r>
        <w:t xml:space="preserve">   Caleb    </w:t>
      </w:r>
      <w:r>
        <w:t xml:space="preserve">   Tris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2021-10-11T05:31:58Z</dcterms:created>
  <dcterms:modified xsi:type="dcterms:W3CDTF">2021-10-11T05:31:58Z</dcterms:modified>
</cp:coreProperties>
</file>