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Divergent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Other    </w:t>
      </w:r>
      <w:r>
        <w:t xml:space="preserve">   Molly Atwood    </w:t>
      </w:r>
      <w:r>
        <w:t xml:space="preserve">   Factionless    </w:t>
      </w:r>
      <w:r>
        <w:t xml:space="preserve">   Johanna Reyes    </w:t>
      </w:r>
      <w:r>
        <w:t xml:space="preserve">   Bobby    </w:t>
      </w:r>
      <w:r>
        <w:t xml:space="preserve">   Rose    </w:t>
      </w:r>
      <w:r>
        <w:t xml:space="preserve">   James Tucker    </w:t>
      </w:r>
      <w:r>
        <w:t xml:space="preserve">   Jack Kang    </w:t>
      </w:r>
      <w:r>
        <w:t xml:space="preserve">   Candor    </w:t>
      </w:r>
      <w:r>
        <w:t xml:space="preserve">   Hana Pedrad    </w:t>
      </w:r>
      <w:r>
        <w:t xml:space="preserve">   Kee    </w:t>
      </w:r>
      <w:r>
        <w:t xml:space="preserve">   Rita    </w:t>
      </w:r>
      <w:r>
        <w:t xml:space="preserve">   Gabe    </w:t>
      </w:r>
      <w:r>
        <w:t xml:space="preserve">   Bud    </w:t>
      </w:r>
      <w:r>
        <w:t xml:space="preserve">   Harrison    </w:t>
      </w:r>
      <w:r>
        <w:t xml:space="preserve">   Hector    </w:t>
      </w:r>
      <w:r>
        <w:t xml:space="preserve">   Shauna    </w:t>
      </w:r>
      <w:r>
        <w:t xml:space="preserve">   Zeke Pedrad    </w:t>
      </w:r>
      <w:r>
        <w:t xml:space="preserve">   Lauren    </w:t>
      </w:r>
      <w:r>
        <w:t xml:space="preserve">   Max    </w:t>
      </w:r>
      <w:r>
        <w:t xml:space="preserve">   Lynn    </w:t>
      </w:r>
      <w:r>
        <w:t xml:space="preserve">   Marlene    </w:t>
      </w:r>
      <w:r>
        <w:t xml:space="preserve">   Al    </w:t>
      </w:r>
      <w:r>
        <w:t xml:space="preserve">   Uriah Pedrad    </w:t>
      </w:r>
      <w:r>
        <w:t xml:space="preserve">   Will    </w:t>
      </w:r>
      <w:r>
        <w:t xml:space="preserve">   Dauntless    </w:t>
      </w:r>
      <w:r>
        <w:t xml:space="preserve">   Fernando    </w:t>
      </w:r>
      <w:r>
        <w:t xml:space="preserve">   Cara    </w:t>
      </w:r>
      <w:r>
        <w:t xml:space="preserve">   Erudite    </w:t>
      </w:r>
      <w:r>
        <w:t xml:space="preserve">   Tessa    </w:t>
      </w:r>
      <w:r>
        <w:t xml:space="preserve">   Erin    </w:t>
      </w:r>
      <w:r>
        <w:t xml:space="preserve">   Mr. Black    </w:t>
      </w:r>
      <w:r>
        <w:t xml:space="preserve">   Susan Black    </w:t>
      </w:r>
      <w:r>
        <w:t xml:space="preserve">   Andrew Prior    </w:t>
      </w:r>
      <w:r>
        <w:t xml:space="preserve">   Natalie Prior    </w:t>
      </w:r>
      <w:r>
        <w:t xml:space="preserve">   Abnegation    </w:t>
      </w:r>
      <w:r>
        <w:t xml:space="preserve">   Edward    </w:t>
      </w:r>
      <w:r>
        <w:t xml:space="preserve">   Peter Hayes    </w:t>
      </w:r>
      <w:r>
        <w:t xml:space="preserve">   Eric    </w:t>
      </w:r>
      <w:r>
        <w:t xml:space="preserve">   Tori Wu    </w:t>
      </w:r>
      <w:r>
        <w:t xml:space="preserve">   Christina    </w:t>
      </w:r>
      <w:r>
        <w:t xml:space="preserve">   Jeanine Matthews    </w:t>
      </w:r>
      <w:r>
        <w:t xml:space="preserve">   Marcus Eaton    </w:t>
      </w:r>
      <w:r>
        <w:t xml:space="preserve">   Caleb Prior    </w:t>
      </w:r>
      <w:r>
        <w:t xml:space="preserve">   Four    </w:t>
      </w:r>
      <w:r>
        <w:t xml:space="preserve">   Tobias Eaton    </w:t>
      </w:r>
      <w:r>
        <w:t xml:space="preserve">   Tris    </w:t>
      </w:r>
      <w:r>
        <w:t xml:space="preserve">   Beatrice Prior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Divergent</dc:title>
  <dcterms:created xsi:type="dcterms:W3CDTF">2021-10-11T05:32:26Z</dcterms:created>
  <dcterms:modified xsi:type="dcterms:W3CDTF">2021-10-11T05:32:26Z</dcterms:modified>
</cp:coreProperties>
</file>