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faction is the Intelligent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Tris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annoying guy Tris shot in the 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Tris name before she changed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faction is the Brave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friend of tris did she shoot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faction is the Peaceful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faction is the Honest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Tris boyfriend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Tris test result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faction is the Selfless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Dauntless, Amity, Candor, Abnegation and Erudite what are they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leader of Erudite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name did Beatrice change it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leader of Dauntless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2021-10-11T05:32:00Z</dcterms:created>
  <dcterms:modified xsi:type="dcterms:W3CDTF">2021-10-11T05:32:00Z</dcterms:modified>
</cp:coreProperties>
</file>