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possessing a highly developed intellect.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Showing fearlessness and determination.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quality of being open and honest in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friendly relationship.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Tending to be different or develop in different directions.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Having or showing great knowledge or learning.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a composed and self-assured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able to be controlled or restrained.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renouncing or rejecting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Smoothly and continuously, with no apparent gaps or spaces between one part and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Expressing or feeling sincere regret and remorse; remorseful.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easily bent or changed in shape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2021-12-01T03:40:29Z</dcterms:created>
  <dcterms:modified xsi:type="dcterms:W3CDTF">2021-12-01T03:40:29Z</dcterms:modified>
</cp:coreProperties>
</file>