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Beatrice's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Marcus's son who left to be Dauntless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color represent Dauntless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Inconclusive Aptitude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represents Abnegation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caleb's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Helped Tris out of the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people withought a faction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Dauntless hang out for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faction of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Tris (Beatrice's)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bird that Beatrice gets a tatoo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Faction that cant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faction of selflessness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faction of Kindness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Beatrice's biggest emeny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Faction Caleb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guy who cries the first night at Dauntless headquarters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Nickname Given to Someone from the Abergation Faction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2021-10-11T05:32:24Z</dcterms:created>
  <dcterms:modified xsi:type="dcterms:W3CDTF">2021-10-11T05:32:24Z</dcterms:modified>
</cp:coreProperties>
</file>