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War games    </w:t>
      </w:r>
      <w:r>
        <w:t xml:space="preserve">   Drew    </w:t>
      </w:r>
      <w:r>
        <w:t xml:space="preserve">   Molly    </w:t>
      </w:r>
      <w:r>
        <w:t xml:space="preserve">   Experiment    </w:t>
      </w:r>
      <w:r>
        <w:t xml:space="preserve">   The pit    </w:t>
      </w:r>
      <w:r>
        <w:t xml:space="preserve">   Choosing ceremony    </w:t>
      </w:r>
      <w:r>
        <w:t xml:space="preserve">   Simulation    </w:t>
      </w:r>
      <w:r>
        <w:t xml:space="preserve">   Serum    </w:t>
      </w:r>
      <w:r>
        <w:t xml:space="preserve">   Aptitude test    </w:t>
      </w:r>
      <w:r>
        <w:t xml:space="preserve">   Factions    </w:t>
      </w:r>
      <w:r>
        <w:t xml:space="preserve">   Tori    </w:t>
      </w:r>
      <w:r>
        <w:t xml:space="preserve">   Caleb    </w:t>
      </w:r>
      <w:r>
        <w:t xml:space="preserve">   Edward    </w:t>
      </w:r>
      <w:r>
        <w:t xml:space="preserve">   Beatrice    </w:t>
      </w:r>
      <w:r>
        <w:t xml:space="preserve">   Christina    </w:t>
      </w:r>
      <w:r>
        <w:t xml:space="preserve">   Uriah    </w:t>
      </w:r>
      <w:r>
        <w:t xml:space="preserve">   Peter    </w:t>
      </w:r>
      <w:r>
        <w:t xml:space="preserve">   Cara    </w:t>
      </w:r>
      <w:r>
        <w:t xml:space="preserve">   Candor    </w:t>
      </w:r>
      <w:r>
        <w:t xml:space="preserve">   Erudite    </w:t>
      </w:r>
      <w:r>
        <w:t xml:space="preserve">   Amity    </w:t>
      </w:r>
      <w:r>
        <w:t xml:space="preserve">   Abnegation    </w:t>
      </w:r>
      <w:r>
        <w:t xml:space="preserve">   Dauntless    </w:t>
      </w:r>
      <w:r>
        <w:t xml:space="preserve">   Allegiant    </w:t>
      </w:r>
      <w:r>
        <w:t xml:space="preserve">   Insurgent    </w:t>
      </w:r>
      <w:r>
        <w:t xml:space="preserve">   Divergent    </w:t>
      </w:r>
      <w:r>
        <w:t xml:space="preserve">   Eric    </w:t>
      </w:r>
      <w:r>
        <w:t xml:space="preserve">   Natalie Prior    </w:t>
      </w:r>
      <w:r>
        <w:t xml:space="preserve">   Jeanine Matthews    </w:t>
      </w:r>
      <w:r>
        <w:t xml:space="preserve">   Will    </w:t>
      </w:r>
      <w:r>
        <w:t xml:space="preserve">   Prior    </w:t>
      </w:r>
      <w:r>
        <w:t xml:space="preserve">   Marcus    </w:t>
      </w:r>
      <w:r>
        <w:t xml:space="preserve">   Tobias    </w:t>
      </w:r>
      <w:r>
        <w:t xml:space="preserve">   Four    </w:t>
      </w:r>
      <w:r>
        <w:t xml:space="preserve">   Chicago    </w:t>
      </w:r>
      <w:r>
        <w:t xml:space="preserve">   Tris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2021-10-11T05:33:06Z</dcterms:created>
  <dcterms:modified xsi:type="dcterms:W3CDTF">2021-10-11T05:33:06Z</dcterms:modified>
</cp:coreProperties>
</file>