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Divergent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Tris's number of fears in Divergent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Tobias' father (first and 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word for someone from Abnegation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food Tris was unfamiliar with on her first day of initiation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Eruidte who killed while climbing into Erudite headquarters with Tris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Dauntless leader who worked with Jeanine, but was shot by Lynn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Dauntless initiate who was a weak fighter and became Edward's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faction known for honesty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faction Tris' mother was "from"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"We believe in ___________ acts of bravery"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faction known for kindness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symbol of Amity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color of Abnegation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first tattoo Tris gets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Dauntless nickname for Erudites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leader of factionless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first name of Tris'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Zeke's full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leader of the Bureau of Genetic Welfare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Christina's boyfriend who was killed by Tris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Zeke and Uriah's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author of the Divergent series (first and 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leader of Erudite, looking for Divergents (first and last name)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popular Dauntless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Peter's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Shauna and Lynn's younger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representative of Candor (first and 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 throws himself into the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symbol of Dauntless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Tori's brother who she believed to be dead (first and 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fear Tris faces in her fear landscape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 of Amity (first and 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Shauna's younger sister who shaved her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two-letter word for someone with damaged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transfer from Candor who kills himself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Tobias' first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faction known for selflessness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captures the flag after a fight with Tris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shoots a muffin off of Marlene's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Peter stabs Edward with a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Christina is afraid of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Tris's not-so-evil rival during initiation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color worn by Erudite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"Faction before 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"Fear doesn't shut you down, it __________ you up"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Eric's faction of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Tris' mother's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US city where factions are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number of transfers into Dauntless (including Tris)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Tobias' initiation instructor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 Crossword</dc:title>
  <dcterms:created xsi:type="dcterms:W3CDTF">2021-10-11T05:33:04Z</dcterms:created>
  <dcterms:modified xsi:type="dcterms:W3CDTF">2021-10-11T05:33:04Z</dcterms:modified>
</cp:coreProperties>
</file>