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Divergent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do not have a 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Tris's new 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Four's real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Tobias had a (blank) of heights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Tobias would inject (blank) into the necks of the initiates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Candor and Dauntless turned the Dauntless into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kindest 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Tris?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of  fears Tobias had in the simulation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Each initiate would enter the (blank) for training each day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Erudite and Dauntless were planning this aginst abnegation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Tris's old 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initiate would enter a (blank) after being injected with the serum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Tris's friend from Candor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truthful 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Calebs new faction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Tobias's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mean leader of the Dauntless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leader of Candor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factions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Crossword Puzzle</dc:title>
  <dcterms:created xsi:type="dcterms:W3CDTF">2021-10-11T05:32:34Z</dcterms:created>
  <dcterms:modified xsi:type="dcterms:W3CDTF">2021-10-11T05:32:34Z</dcterms:modified>
</cp:coreProperties>
</file>