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has four fears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Inconclusive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Tris's first component in combat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protagonist's new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slang directed to the Abnegation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Commits suicide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protagonist's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who informs Tris she is divergent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faction of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faction against Tris's faction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Crossword Puzzle</dc:title>
  <dcterms:created xsi:type="dcterms:W3CDTF">2021-10-11T05:32:40Z</dcterms:created>
  <dcterms:modified xsi:type="dcterms:W3CDTF">2021-10-11T05:32:40Z</dcterms:modified>
</cp:coreProperties>
</file>