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Divergent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quality of being open and honest in expression; frankness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very steep rock face or cliff, typically a tall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without faction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having or showing great knowledge or learning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.arrest someone for a crime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rowdy, mischievous, or troublemaking person, especially a 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friendly relationship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act of renouncing or rejecting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1.showing or feeling active opposition or hostility toward someone or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showing fearlessness and determination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1.of or denoting circles, arcs, or other shapes that share the same center, the larger often completely surrounding the smaller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.completely baffling; very puzzling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Doubleness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natural ability to do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1.a small platform on which a person may stand to be seen by an audience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Divergent Vocabulary</dc:title>
  <dcterms:created xsi:type="dcterms:W3CDTF">2021-10-11T05:32:19Z</dcterms:created>
  <dcterms:modified xsi:type="dcterms:W3CDTF">2021-10-11T05:32:19Z</dcterms:modified>
</cp:coreProperties>
</file>