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 Vocabulary Chapters 6-10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involuntary grimace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follower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extremely funny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cancel or postpone the punishment of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ready to conform to the will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attempting to avoid being noticed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disappear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easily upset or 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admit that something is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make twisting and squirming movements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 Vocabulary Chapters 6-10</dc:title>
  <dcterms:created xsi:type="dcterms:W3CDTF">2021-10-11T05:33:25Z</dcterms:created>
  <dcterms:modified xsi:type="dcterms:W3CDTF">2021-10-11T05:33:25Z</dcterms:modified>
</cp:coreProperties>
</file>