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Divergent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Triss mom was born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Triss dad was born 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faction Caleb chooses.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was in the Dauntless bowl at the Choosing ceremony?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many tattoos did Tris have?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what is Tobias?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Erudite leader.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Tobias father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Tris was ranked ___ at the Initiate banquet.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How many factions are there?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faction Tris transferred to.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number of fears Tobias has.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How old is Tris?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Who tells Tris that he loves her?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Tris is 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stabbed Edward in the eye?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many factions did Tris get on her aptitude test?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How old is Tobias?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faction Tris was born 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Fours real name.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Symbols the Dauntless faction.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Dauntless jumped out of?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number of fears Tris has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Triss brother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What did the other Initiates call Tris?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Divergent</dc:title>
  <dcterms:created xsi:type="dcterms:W3CDTF">2021-10-11T05:31:50Z</dcterms:created>
  <dcterms:modified xsi:type="dcterms:W3CDTF">2021-10-11T05:31:50Z</dcterms:modified>
</cp:coreProperties>
</file>