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CalebPrior    </w:t>
      </w:r>
      <w:r>
        <w:t xml:space="preserve">   Tori    </w:t>
      </w:r>
      <w:r>
        <w:t xml:space="preserve">   Will    </w:t>
      </w:r>
      <w:r>
        <w:t xml:space="preserve">   Al    </w:t>
      </w:r>
      <w:r>
        <w:t xml:space="preserve">   Christina    </w:t>
      </w:r>
      <w:r>
        <w:t xml:space="preserve">   Eric    </w:t>
      </w:r>
      <w:r>
        <w:t xml:space="preserve">   Faction    </w:t>
      </w:r>
      <w:r>
        <w:t xml:space="preserve">   VeronicaRoth    </w:t>
      </w:r>
      <w:r>
        <w:t xml:space="preserve">   Divergence    </w:t>
      </w:r>
      <w:r>
        <w:t xml:space="preserve">   Abnegation    </w:t>
      </w:r>
      <w:r>
        <w:t xml:space="preserve">   Erudite    </w:t>
      </w:r>
      <w:r>
        <w:t xml:space="preserve">   Dauntless    </w:t>
      </w:r>
      <w:r>
        <w:t xml:space="preserve">   Candor    </w:t>
      </w:r>
      <w:r>
        <w:t xml:space="preserve">   Four    </w:t>
      </w:r>
      <w:r>
        <w:t xml:space="preserve">   Amity    </w:t>
      </w:r>
      <w:r>
        <w:t xml:space="preserve">   Tris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2021-10-11T05:32:02Z</dcterms:created>
  <dcterms:modified xsi:type="dcterms:W3CDTF">2021-10-11T05:32:02Z</dcterms:modified>
</cp:coreProperties>
</file>