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# of phases for Dauntless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Faction for kindness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initiates are injected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Faction for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Faction that gets mass murdered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don't have a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test that tells you where you should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Faction for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where all the events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Faction that oversees the genocide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Faction for selflessness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Tris' fear with Tobias'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simulation where you face your fears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Reason for tobias'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Dauntless means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# of initiates that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for people who can manipulate simulations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Al's death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Faction for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Age when they take the aptitude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2021-10-11T05:33:44Z</dcterms:created>
  <dcterms:modified xsi:type="dcterms:W3CDTF">2021-10-11T05:33:44Z</dcterms:modified>
</cp:coreProperties>
</file>