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Divergent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test done on everyone at age 16 to determine which faction they belong too.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brave faction has the hardest initiation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peaceful faction makes all the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honest faction have the truth serum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Tris' brother born faction Abnegation chosen faction Erudite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they are made by erudite and are used to control, inflict fear, kill,tell the truth, or make peace can usually be manipulated by divergent.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Finished 2nd in initiation behind Tris born faction dauntless chosen faction dauntless Zeke’s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Initiation instructor, born faction abnegation, chosen faction dauntless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Dauntless, administers aptitude test, tatoo artist.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Tris' enemy tried to kill 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dishonest or fraudulent conduct by those in power, typically involving bribery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You are put in it usually by a serum and can be manipulated by divergent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A group of people who live in poverty and are a disgrace to society.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leader of Erudite is evil and has the highest IQ score of any erudite.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Must be passed to get into a faction if failed you are factionless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Main female character of the book born faction abnegation chosen faction dauntless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Smart faction chose their leader based on IQ score.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selfless faction are in charge of the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small, organized, dissenting group within a larger one, especially in politics: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People whose minds are different and can manipulate simulations.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One of the leaders of dauntless finished 2nd in his initiation.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 crossword</dc:title>
  <dcterms:created xsi:type="dcterms:W3CDTF">2021-10-11T05:32:03Z</dcterms:created>
  <dcterms:modified xsi:type="dcterms:W3CDTF">2021-10-11T05:32:03Z</dcterms:modified>
</cp:coreProperties>
</file>