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Diversity, Equity and Inclusion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Harmonious    </w:t>
      </w:r>
      <w:r>
        <w:t xml:space="preserve">   Transformative    </w:t>
      </w:r>
      <w:r>
        <w:t xml:space="preserve">   Intersectionality    </w:t>
      </w:r>
      <w:r>
        <w:t xml:space="preserve">   Accessible    </w:t>
      </w:r>
      <w:r>
        <w:t xml:space="preserve">   Unbiased    </w:t>
      </w:r>
      <w:r>
        <w:t xml:space="preserve">   Confident    </w:t>
      </w:r>
      <w:r>
        <w:t xml:space="preserve">   Supportive    </w:t>
      </w:r>
      <w:r>
        <w:t xml:space="preserve">   Authentic    </w:t>
      </w:r>
      <w:r>
        <w:t xml:space="preserve">   Culture    </w:t>
      </w:r>
      <w:r>
        <w:t xml:space="preserve">   Kindness    </w:t>
      </w:r>
      <w:r>
        <w:t xml:space="preserve">   Honesty    </w:t>
      </w:r>
      <w:r>
        <w:t xml:space="preserve">   Unique    </w:t>
      </w:r>
      <w:r>
        <w:t xml:space="preserve">   Acceptance    </w:t>
      </w:r>
      <w:r>
        <w:t xml:space="preserve">   Motivating    </w:t>
      </w:r>
      <w:r>
        <w:t xml:space="preserve">   Integrity    </w:t>
      </w:r>
      <w:r>
        <w:t xml:space="preserve">   Compassionate    </w:t>
      </w:r>
      <w:r>
        <w:t xml:space="preserve">   Connected    </w:t>
      </w:r>
      <w:r>
        <w:t xml:space="preserve">   Inclusion    </w:t>
      </w:r>
      <w:r>
        <w:t xml:space="preserve">   Equity    </w:t>
      </w:r>
      <w:r>
        <w:t xml:space="preserve">   Diversity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Diversity, Equity and Inclusion Wordsearch </dc:title>
  <dcterms:created xsi:type="dcterms:W3CDTF">2021-11-02T03:54:33Z</dcterms:created>
  <dcterms:modified xsi:type="dcterms:W3CDTF">2021-11-02T03:54:33Z</dcterms:modified>
</cp:coreProperties>
</file>