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Diversity &amp; Inclusion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common pillar across all the ERGs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Complete this well-known phrase            ___________ Bias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M stand for in MARC?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see its …….. not disability that counts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Privilege is ………. to those who have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GEN Next aims to ensure that anyone can achieve success by expanding the _____________ that await them.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June edition of D&amp;I Pulse focused on ______   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month does International Women’s day fall?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"Conexus" is an ERG focused on people______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Let people get inspired by how you deal with your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different nationalities is employed at G.O Cork? 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July Edition of D&amp;I in the Pulse was focused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Complete the sentence: "There's no _______ without inclusion"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Karen ______ - Global Sponsor of the WIA ERG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"True _____" - the ERG that supports people with different kinds of impairments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month was the Pride ERG launched across the COE?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&amp; Inclusion</dc:title>
  <dcterms:created xsi:type="dcterms:W3CDTF">2021-10-11T05:32:54Z</dcterms:created>
  <dcterms:modified xsi:type="dcterms:W3CDTF">2021-10-11T05:32:54Z</dcterms:modified>
</cp:coreProperties>
</file>