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Diversity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Tolerance    </w:t>
      </w:r>
      <w:r>
        <w:t xml:space="preserve">   Stereotype    </w:t>
      </w:r>
      <w:r>
        <w:t xml:space="preserve">   Race    </w:t>
      </w:r>
      <w:r>
        <w:t xml:space="preserve">   Privilege    </w:t>
      </w:r>
      <w:r>
        <w:t xml:space="preserve">   Prejudice    </w:t>
      </w:r>
      <w:r>
        <w:t xml:space="preserve">   Inclusion    </w:t>
      </w:r>
      <w:r>
        <w:t xml:space="preserve">   Feminism    </w:t>
      </w:r>
      <w:r>
        <w:t xml:space="preserve">   Ethnicity    </w:t>
      </w:r>
      <w:r>
        <w:t xml:space="preserve">   Equity    </w:t>
      </w:r>
      <w:r>
        <w:t xml:space="preserve">   Equality    </w:t>
      </w:r>
      <w:r>
        <w:t xml:space="preserve">   Diversity    </w:t>
      </w:r>
      <w:r>
        <w:t xml:space="preserve">   Discrimination    </w:t>
      </w:r>
      <w:r>
        <w:t xml:space="preserve">   Dignity    </w:t>
      </w:r>
      <w:r>
        <w:t xml:space="preserve">   Classism    </w:t>
      </w:r>
      <w:r>
        <w:t xml:space="preserve">   Bias    </w:t>
      </w:r>
      <w:r>
        <w:t xml:space="preserve">   Ageism    </w:t>
      </w:r>
      <w:r>
        <w:t xml:space="preserve">   Acceptance    </w:t>
      </w:r>
      <w:r>
        <w:t xml:space="preserve">   Different    </w:t>
      </w:r>
      <w:r>
        <w:t xml:space="preserve">   Culture    </w:t>
      </w:r>
      <w:r>
        <w:t xml:space="preserve">   Trust    </w:t>
      </w:r>
      <w:r>
        <w:t xml:space="preserve">   Respect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Diversity</dc:title>
  <dcterms:created xsi:type="dcterms:W3CDTF">2021-10-11T05:32:50Z</dcterms:created>
  <dcterms:modified xsi:type="dcterms:W3CDTF">2021-10-11T05:32:50Z</dcterms:modified>
</cp:coreProperties>
</file>