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 what stand out the interest in the people of the same sex?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diverse group which is the most discriminated by the society?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similarities across a range of a sexual orientation groups?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it when someone have got on the mind or treat someone different before exactly meet this person or because of their style of dressing,looking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 relationship where someone is sexually attracted to both sex?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makes people confident and comfortable in our environment?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going to be not respecting a diversity?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diverse groups?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common word used to show lack of the tolerance?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type of society we are living in?-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advantage of living in a  diverse society?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 importance of respecting diversity in terms of tolerance?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</dc:title>
  <dcterms:created xsi:type="dcterms:W3CDTF">2021-10-11T05:32:14Z</dcterms:created>
  <dcterms:modified xsi:type="dcterms:W3CDTF">2021-10-11T05:32:14Z</dcterms:modified>
</cp:coreProperties>
</file>