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Diversity of fermented products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Italian, hard granular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fermented milk product produced by the bacterial fermentation of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Produced by the fermentation of ethanol or sugars by acetic acid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made by fermenting leaves of vegetables of Brassica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traditional alcoholic (depending on recipes) beverage made from grains and hops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Finely cut cabbage that has been fermented by various lactic acid bacteria, including Leuconostoc, Lactobacillus, and Pediococcus.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Fermented, slightly alcoholic, lightly effervescent, sweetened black or green tea drink commonly intended as a functional beverage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Eukaryotic, single-celled microorganisms classified as members of the fungus kingdom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Spakling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Traditional Japanese seasoning produced by fermenting soybeans with salt and koji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Traditional Japanese food made from soybeans fermented with Bacillus subtilis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Meat that is usually produced from ground meat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chemical breakdown of a substance by bacteria, yeasts, or other microorganisms, typically involving effervescence and the giving off of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Genus of fungus that mean sugar fungus in Greek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Cultivation and harvesting of grapes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relish consisting of vegetables or fruit preserved in vinegar or brine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Traditional Korean side dish made from salted and fermented vegetables, most commonly napa cabbage and Korean radishes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type of South Indian pancake made with fermented rice batter and coconut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	A traditional soy product originally from Indonesia that is made by a natural culturing and controlled fermentation process that binds soybeans into a cake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Liquid extracted from the mashing process during the brewing of beer or whisky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of fermented products</dc:title>
  <dcterms:created xsi:type="dcterms:W3CDTF">2021-10-11T05:32:56Z</dcterms:created>
  <dcterms:modified xsi:type="dcterms:W3CDTF">2021-10-11T05:32:56Z</dcterms:modified>
</cp:coreProperties>
</file>