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Divine Liturgy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Church    </w:t>
      </w:r>
      <w:r>
        <w:t xml:space="preserve">   Amen    </w:t>
      </w:r>
      <w:r>
        <w:t xml:space="preserve">   Creed    </w:t>
      </w:r>
      <w:r>
        <w:t xml:space="preserve">   The Lords Prayer    </w:t>
      </w:r>
      <w:r>
        <w:t xml:space="preserve">   Sermon    </w:t>
      </w:r>
      <w:r>
        <w:t xml:space="preserve">   Prokeimenon    </w:t>
      </w:r>
      <w:r>
        <w:t xml:space="preserve">   Epistle    </w:t>
      </w:r>
      <w:r>
        <w:t xml:space="preserve">   Trisagion    </w:t>
      </w:r>
      <w:r>
        <w:t xml:space="preserve">   Antiphon    </w:t>
      </w:r>
      <w:r>
        <w:t xml:space="preserve">   Litany    </w:t>
      </w:r>
      <w:r>
        <w:t xml:space="preserve">   Oblation    </w:t>
      </w:r>
      <w:r>
        <w:t xml:space="preserve">   Star    </w:t>
      </w:r>
      <w:r>
        <w:t xml:space="preserve">   Diskos    </w:t>
      </w:r>
      <w:r>
        <w:t xml:space="preserve">   Antimins    </w:t>
      </w:r>
      <w:r>
        <w:t xml:space="preserve">   Spear    </w:t>
      </w:r>
      <w:r>
        <w:t xml:space="preserve">   Spoon    </w:t>
      </w:r>
      <w:r>
        <w:t xml:space="preserve">   Chalice    </w:t>
      </w:r>
      <w:r>
        <w:t xml:space="preserve">   Gospel    </w:t>
      </w:r>
      <w:r>
        <w:t xml:space="preserve">   Robes    </w:t>
      </w:r>
      <w:r>
        <w:t xml:space="preserve">   Candles    </w:t>
      </w:r>
      <w:r>
        <w:t xml:space="preserve">   Censor    </w:t>
      </w:r>
      <w:r>
        <w:t xml:space="preserve">   Altar    </w:t>
      </w:r>
      <w:r>
        <w:t xml:space="preserve">   Fourth Grade Rocks    </w:t>
      </w:r>
      <w:r>
        <w:t xml:space="preserve">   Choir    </w:t>
      </w:r>
      <w:r>
        <w:t xml:space="preserve">   People    </w:t>
      </w:r>
      <w:r>
        <w:t xml:space="preserve">   Altar Server    </w:t>
      </w:r>
      <w:r>
        <w:t xml:space="preserve">   Deacon    </w:t>
      </w:r>
      <w:r>
        <w:t xml:space="preserve">   Priest    </w:t>
      </w:r>
      <w:r>
        <w:t xml:space="preserve">   Saint Basis The Great    </w:t>
      </w:r>
      <w:r>
        <w:t xml:space="preserve">   Saint John Chrysostom    </w:t>
      </w:r>
      <w:r>
        <w:t xml:space="preserve">   Divine Liturgy    </w:t>
      </w:r>
      <w:r>
        <w:t xml:space="preserve">   Holy Spirit    </w:t>
      </w:r>
      <w:r>
        <w:t xml:space="preserve">   Jesus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Divine Liturgy</dc:title>
  <dcterms:created xsi:type="dcterms:W3CDTF">2021-10-11T05:33:37Z</dcterms:created>
  <dcterms:modified xsi:type="dcterms:W3CDTF">2021-10-11T05:33:37Z</dcterms:modified>
</cp:coreProperties>
</file>