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Divine Revelation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Means "universal"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4th in the Church's hierarchy; serve over several parishes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Teaching authority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3rd in the Church's hierarchy; preside over one diocese, many parishes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1st in the Church's hierarchy; Bishop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apostles left the bishops in charge of preserving the Gospel.  This is called...?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5th in the Church's hierarchy; serve one parish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2nd in the Church's hierarchy; 193 worldwide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written Word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guided the authors of the bible?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Verbally passed down throughout the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are the people in the Church?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6th in the Church's hierarchy; aid the priest for mass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Divine Revelation</dc:title>
  <dcterms:created xsi:type="dcterms:W3CDTF">2021-10-11T05:32:35Z</dcterms:created>
  <dcterms:modified xsi:type="dcterms:W3CDTF">2021-10-11T05:32:35Z</dcterms:modified>
</cp:coreProperties>
</file>