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Diving into the deep sea!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clicking sound that dolphins make when they search for their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Ocean partially covered by sea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Tasty type of marine algae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Giant Pacific Garbage Patch is filled of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Tiny organisms that many large sea creatures feed 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 Trench is the deepest part of the world's oceans.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Flightless sea bird that walks with a waddle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Huge destructive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Funny-looking fish with a curly tail and equine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rise and fall of the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Collective noun for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Largest creature to have ever existed (Sea Mammal)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World's largest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Tentacled sea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Great Barrier Reef is made of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of water between the UK and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a Sea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Fish often eaten with chips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shark that is at the top of the ocean's food chain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global warming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wibbly wobbly sea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Underwater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Caused by the wind blowing across the surface of the ocean. Surfers ride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fish use to breath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Marine reptile with a hard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Type of dolphin found in the UK, a _____________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Another name for the Killer Whale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Diving into the deep sea!</dc:title>
  <dcterms:created xsi:type="dcterms:W3CDTF">2021-10-11T05:33:51Z</dcterms:created>
  <dcterms:modified xsi:type="dcterms:W3CDTF">2021-10-11T05:33:51Z</dcterms:modified>
</cp:coreProperties>
</file>