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Divjot's cross word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are bees so important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has a smooth stinger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legs dose it have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bees have no stinger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bee don't make honey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long abdomen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bees pollinate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dose a bee live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bees have on there head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Divjot's cross word :)</dc:title>
  <dcterms:created xsi:type="dcterms:W3CDTF">2021-10-11T05:34:17Z</dcterms:created>
  <dcterms:modified xsi:type="dcterms:W3CDTF">2021-10-11T05:34:17Z</dcterms:modified>
</cp:coreProperties>
</file>