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court    </w:t>
      </w:r>
      <w:r>
        <w:t xml:space="preserve">   behaviour    </w:t>
      </w:r>
      <w:r>
        <w:t xml:space="preserve">   alone    </w:t>
      </w:r>
      <w:r>
        <w:t xml:space="preserve">   change    </w:t>
      </w:r>
      <w:r>
        <w:t xml:space="preserve">   children    </w:t>
      </w:r>
      <w:r>
        <w:t xml:space="preserve">   confusion    </w:t>
      </w:r>
      <w:r>
        <w:t xml:space="preserve">   custody    </w:t>
      </w:r>
      <w:r>
        <w:t xml:space="preserve">   depression    </w:t>
      </w:r>
      <w:r>
        <w:t xml:space="preserve">   different    </w:t>
      </w:r>
      <w:r>
        <w:t xml:space="preserve">   end    </w:t>
      </w:r>
      <w:r>
        <w:t xml:space="preserve">   financial    </w:t>
      </w:r>
      <w:r>
        <w:t xml:space="preserve">   heartbreak    </w:t>
      </w:r>
      <w:r>
        <w:t xml:space="preserve">   isolation    </w:t>
      </w:r>
      <w:r>
        <w:t xml:space="preserve">   lawyer    </w:t>
      </w:r>
      <w:r>
        <w:t xml:space="preserve">   money    </w:t>
      </w:r>
      <w:r>
        <w:t xml:space="preserve">   new chapter    </w:t>
      </w:r>
      <w:r>
        <w:t xml:space="preserve">   sad    </w:t>
      </w:r>
      <w:r>
        <w:t xml:space="preserve">   separated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</dc:title>
  <dcterms:created xsi:type="dcterms:W3CDTF">2021-10-11T05:33:24Z</dcterms:created>
  <dcterms:modified xsi:type="dcterms:W3CDTF">2021-10-11T05:33:24Z</dcterms:modified>
</cp:coreProperties>
</file>