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Diya's Vocab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word has the synonym roster?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word has the antonym sound?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word has the synonym splurge?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word has the definition to sort?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word has the antonym recede?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word has the definition change?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word has the synonym sop?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word has the definition unpaid?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word has the definition of suffering?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word has the antonym an adult?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word has the antonym prompt?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word has the definition to live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Diya's Vocab Words</dc:title>
  <dcterms:created xsi:type="dcterms:W3CDTF">2021-10-11T05:33:12Z</dcterms:created>
  <dcterms:modified xsi:type="dcterms:W3CDTF">2021-10-11T05:33:12Z</dcterms:modified>
</cp:coreProperties>
</file>