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Djibouti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Addis Ababa    </w:t>
      </w:r>
      <w:r>
        <w:t xml:space="preserve">   eritrea    </w:t>
      </w:r>
      <w:r>
        <w:t xml:space="preserve">   Islam    </w:t>
      </w:r>
      <w:r>
        <w:t xml:space="preserve">   Somalia    </w:t>
      </w:r>
      <w:r>
        <w:t xml:space="preserve">   Ethopia    </w:t>
      </w:r>
      <w:r>
        <w:t xml:space="preserve">   Red Sea    </w:t>
      </w:r>
      <w:r>
        <w:t xml:space="preserve">   Gulf of Aiden    </w:t>
      </w:r>
      <w:r>
        <w:t xml:space="preserve">   Juniper    </w:t>
      </w:r>
      <w:r>
        <w:t xml:space="preserve">   Khat    </w:t>
      </w:r>
      <w:r>
        <w:t xml:space="preserve">   Longhorn Beetle    </w:t>
      </w:r>
      <w:r>
        <w:t xml:space="preserve">   Republic of Djibouti    </w:t>
      </w:r>
      <w:r>
        <w:t xml:space="preserve">   Danakil Desert    </w:t>
      </w:r>
      <w:r>
        <w:t xml:space="preserve">   Africa    </w:t>
      </w:r>
      <w:r>
        <w:t xml:space="preserve">   Muslim    </w:t>
      </w:r>
      <w:r>
        <w:t xml:space="preserve">   Djibouti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Djibouti</dc:title>
  <dcterms:created xsi:type="dcterms:W3CDTF">2021-10-11T05:33:29Z</dcterms:created>
  <dcterms:modified xsi:type="dcterms:W3CDTF">2021-10-11T05:33:29Z</dcterms:modified>
</cp:coreProperties>
</file>