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Djibouti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Humidity    </w:t>
      </w:r>
      <w:r>
        <w:t xml:space="preserve">   Goda Mountains    </w:t>
      </w:r>
      <w:r>
        <w:t xml:space="preserve">   President    </w:t>
      </w:r>
      <w:r>
        <w:t xml:space="preserve">   Islam    </w:t>
      </w:r>
      <w:r>
        <w:t xml:space="preserve">   University    </w:t>
      </w:r>
      <w:r>
        <w:t xml:space="preserve">   Ground Water    </w:t>
      </w:r>
      <w:r>
        <w:t xml:space="preserve">   Horn of Africa    </w:t>
      </w:r>
      <w:r>
        <w:t xml:space="preserve">   Trade    </w:t>
      </w:r>
      <w:r>
        <w:t xml:space="preserve">   Exports    </w:t>
      </w:r>
      <w:r>
        <w:t xml:space="preserve">   Imports    </w:t>
      </w:r>
      <w:r>
        <w:t xml:space="preserve">   Afars    </w:t>
      </w:r>
      <w:r>
        <w:t xml:space="preserve">   Independence    </w:t>
      </w:r>
      <w:r>
        <w:t xml:space="preserve">   Grand Bara    </w:t>
      </w:r>
      <w:r>
        <w:t xml:space="preserve">   Red Sea    </w:t>
      </w:r>
      <w:r>
        <w:t xml:space="preserve">   Republic    </w:t>
      </w:r>
      <w:r>
        <w:t xml:space="preserve">   Djibouti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Djibouti</dc:title>
  <dcterms:created xsi:type="dcterms:W3CDTF">2021-10-11T05:33:07Z</dcterms:created>
  <dcterms:modified xsi:type="dcterms:W3CDTF">2021-10-11T05:33:07Z</dcterms:modified>
</cp:coreProperties>
</file>