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Do Androids Dream of Electric Sheep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does Rick need to retire as a bounty hunter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does Rick buy with his bounty money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does Wilbur Mercer hand to Isidore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Garland’s undercover job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Where do the Androids emigrate from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In the beginning what does Iran invoked Rick 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is J.R Isidore referred to as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Where does Rick go after finding out his goat died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Isidore talks with a _______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is Luba Luft’s undercover job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does Rick use to call his wife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does Isidore bring to Pris Stratton’s house as a greeting gift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electrical animal does Rick have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animal does Rick find in Oregon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painting does Luba ask Rick to buy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Androids Dream of Electric Sheep Crossword</dc:title>
  <dcterms:created xsi:type="dcterms:W3CDTF">2021-10-11T05:35:07Z</dcterms:created>
  <dcterms:modified xsi:type="dcterms:W3CDTF">2021-10-11T05:35:07Z</dcterms:modified>
</cp:coreProperties>
</file>