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 It Jacob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Prior school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Sister's brother's sibling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Top to bottom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a native Mainer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Maine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Goodlooking grandfather's birth place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Recently got rid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Hon's favorite mealtime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Mother's college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Going to soon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Violin's big cousin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It Jacob</dc:title>
  <dcterms:created xsi:type="dcterms:W3CDTF">2021-10-11T05:35:10Z</dcterms:created>
  <dcterms:modified xsi:type="dcterms:W3CDTF">2021-10-11T05:35:10Z</dcterms:modified>
</cp:coreProperties>
</file>