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 Now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law can classify people based on their race so long as the government has a _______ reason.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clause of the 14th Amendment ensures people will be given a trial and other proceedings before conviction?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Amendment abolished slavery in the United States?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a law classifies people based on their age, the court will say it is constitutional as long as there is a ______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Segregation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Plessy v. Ferguson, the Supreme Court said that "____ ____ ____" was constitutional.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law can classify people by gender so long as the government has an ______ reason.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14th Amendment clause ensures all people will be treated equal under the law?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Brown v. Board of Education, the Supreme Court held that requiring students to go to separate schools based on their race was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plaintiff in the case where the Supreme Court held that a slave is not a "citizen"?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Reconstruction Amendments were passed following which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 is considered a suspect classification.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segregation in fact (or by society)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Now Review</dc:title>
  <dcterms:created xsi:type="dcterms:W3CDTF">2021-10-11T05:34:46Z</dcterms:created>
  <dcterms:modified xsi:type="dcterms:W3CDTF">2021-10-11T05:34:46Z</dcterms:modified>
</cp:coreProperties>
</file>