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 you have the magic like Rasputin?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healed carina alexanders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emperor that refused to surrender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petition asking for better work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revolutionary socialist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Rasputins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required the Russian gov. to surrender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number of committed revolutionaries willing to do everything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bolsheviks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different group of revolutionary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Russian parliament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the magic like Rasputin? </dc:title>
  <dcterms:created xsi:type="dcterms:W3CDTF">2021-10-11T05:34:02Z</dcterms:created>
  <dcterms:modified xsi:type="dcterms:W3CDTF">2021-10-11T05:34:02Z</dcterms:modified>
</cp:coreProperties>
</file>