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 you know these famous places in 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crown jewels are here (5,2,6)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queen lives here (10,6)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river running through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famous old ship 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Lots of animals live here (6,3)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underground railnetwork in London is known as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From Eastbourne which station in London do we arrive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famous running event in 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Dogs and cats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Wax works museum (6,8)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Childrens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£10 notes come from here (4,2,7)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the history of war here (7,3,6)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big wheel (6,3)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see Dinosaurs here (7,7,6)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Palace in London with a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park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venue built for the year 2000 (10,4)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prime minister lives here (7,6)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famous department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catherdral (2,5)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these famous places in London</dc:title>
  <dcterms:created xsi:type="dcterms:W3CDTF">2021-10-11T05:34:48Z</dcterms:created>
  <dcterms:modified xsi:type="dcterms:W3CDTF">2021-10-11T05:34:48Z</dcterms:modified>
</cp:coreProperties>
</file>