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 you know your Bible?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Jesus do on the 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only person to call "the Lamb of God"?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sort of angel is Michael?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said "I am the good shepherd"?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plant did Jesus say he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the risen Jesus tell to feed his lambs?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have faith, what type of tree can you tell to be uprooted and planted in the sea?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disciple betrayed Jesus for 30 pieces of silver?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Luke 13, what type of seed did a man plant in his garden?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first Christian martyr?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tree is Gethsemane famous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old testament books bear the names of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account of creation what does God call the darkness?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your Bible?</dc:title>
  <dcterms:created xsi:type="dcterms:W3CDTF">2021-10-11T05:36:00Z</dcterms:created>
  <dcterms:modified xsi:type="dcterms:W3CDTF">2021-10-11T05:36:00Z</dcterms:modified>
</cp:coreProperties>
</file>