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Do you know your baby animals?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Beaver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Piglet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Chick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Kit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Duck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Gosling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Eagle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Duckling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Elephant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Fledgling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Fox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Tadpole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Frog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Owlet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Goose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Pup, Kitten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Kangaroo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Cub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Owl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Calf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Panda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Puggle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Penguin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Poult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Pig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Cygnet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Platypus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Hatchling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Swan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Fawn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Turkey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Joey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Turtle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Kitten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know your baby animals?</dc:title>
  <dcterms:created xsi:type="dcterms:W3CDTF">2021-10-11T05:34:43Z</dcterms:created>
  <dcterms:modified xsi:type="dcterms:W3CDTF">2021-10-11T05:34:43Z</dcterms:modified>
</cp:coreProperties>
</file>