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 you know your classmates?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Mrs Donovan    </w:t>
      </w:r>
      <w:r>
        <w:t xml:space="preserve">   Michael    </w:t>
      </w:r>
      <w:r>
        <w:t xml:space="preserve">   Eric    </w:t>
      </w:r>
      <w:r>
        <w:t xml:space="preserve">   Makayla    </w:t>
      </w:r>
      <w:r>
        <w:t xml:space="preserve">   Camren    </w:t>
      </w:r>
      <w:r>
        <w:t xml:space="preserve">   Will    </w:t>
      </w:r>
      <w:r>
        <w:t xml:space="preserve">   Kylie    </w:t>
      </w:r>
      <w:r>
        <w:t xml:space="preserve">   Maya    </w:t>
      </w:r>
      <w:r>
        <w:t xml:space="preserve">   Brittany    </w:t>
      </w:r>
      <w:r>
        <w:t xml:space="preserve">   Blaine Pierson    </w:t>
      </w:r>
      <w:r>
        <w:t xml:space="preserve">   Katelin    </w:t>
      </w:r>
      <w:r>
        <w:t xml:space="preserve">   Alyssa    </w:t>
      </w:r>
      <w:r>
        <w:t xml:space="preserve">   Raden    </w:t>
      </w:r>
      <w:r>
        <w:t xml:space="preserve">   Hannah    </w:t>
      </w:r>
      <w:r>
        <w:t xml:space="preserve">   John    </w:t>
      </w:r>
      <w:r>
        <w:t xml:space="preserve">   Andrew    </w:t>
      </w:r>
      <w:r>
        <w:t xml:space="preserve">   Carmen    </w:t>
      </w:r>
      <w:r>
        <w:t xml:space="preserve">   Donny    </w:t>
      </w:r>
      <w:r>
        <w:t xml:space="preserve">   Christian    </w:t>
      </w:r>
      <w:r>
        <w:t xml:space="preserve">   Spencer    </w:t>
      </w:r>
      <w:r>
        <w:t xml:space="preserve">   Leonel    </w:t>
      </w:r>
      <w:r>
        <w:t xml:space="preserve">   Ehren    </w:t>
      </w:r>
      <w:r>
        <w:t xml:space="preserve">   Britney    </w:t>
      </w:r>
      <w:r>
        <w:t xml:space="preserve">   Kinsey    </w:t>
      </w:r>
      <w:r>
        <w:t xml:space="preserve">   Ashley    </w:t>
      </w:r>
      <w:r>
        <w:t xml:space="preserve">   Windy    </w:t>
      </w:r>
      <w:r>
        <w:t xml:space="preserve">   Blaine Biddle    </w:t>
      </w:r>
      <w:r>
        <w:t xml:space="preserve">   Aaron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you know your classmates?</dc:title>
  <dcterms:created xsi:type="dcterms:W3CDTF">2021-10-11T05:34:19Z</dcterms:created>
  <dcterms:modified xsi:type="dcterms:W3CDTF">2021-10-11T05:34:19Z</dcterms:modified>
</cp:coreProperties>
</file>