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 you sea what I sea?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visible mass of condensed water vapor floating in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slowly moving river in the form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gaseous phase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droplets that naturally fall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liquid turns to a gas by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drops of water that from on cool surfaces at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stream of water flowing in a channel to the sea, a lake, or another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measure of dissolved salts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expanse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study of Earth's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draining away of water from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containing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Water on the ground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water vapor in the air is changed into liquid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that is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chemical makeup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precipitation consisting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that does not contain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weather condition where something is naturally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body of water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Permanent sea ice found in the Arctic and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water is taken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deposit of small ice crystals formed when the temp. falls below freezing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thick cloud of water vapor in the atmosphere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sea what I sea?</dc:title>
  <dcterms:created xsi:type="dcterms:W3CDTF">2021-10-11T05:34:34Z</dcterms:created>
  <dcterms:modified xsi:type="dcterms:W3CDTF">2021-10-11T05:34:34Z</dcterms:modified>
</cp:coreProperties>
</file>